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47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января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</w:rPr>
        <w:t>Варьяс</w:t>
      </w:r>
      <w:r>
        <w:rPr>
          <w:rFonts w:ascii="Times New Roman" w:eastAsia="Times New Roman" w:hAnsi="Times New Roman" w:cs="Times New Roman"/>
        </w:rPr>
        <w:t xml:space="preserve"> Д.Н.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Варьяс</w:t>
      </w:r>
      <w:r>
        <w:rPr>
          <w:rFonts w:ascii="Times New Roman" w:eastAsia="Times New Roman" w:hAnsi="Times New Roman" w:cs="Times New Roman"/>
        </w:rPr>
        <w:t xml:space="preserve"> Дмитрия Николаевича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9"/>
          <w:rFonts w:ascii="Times New Roman" w:eastAsia="Times New Roman" w:hAnsi="Times New Roman" w:cs="Times New Roman"/>
        </w:rPr>
        <w:t>...</w:t>
      </w:r>
      <w:r>
        <w:rPr>
          <w:rStyle w:val="cat-UserDefinedgrp-27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05.10.2023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Варьяс</w:t>
      </w:r>
      <w:r>
        <w:rPr>
          <w:rFonts w:ascii="Times New Roman" w:eastAsia="Times New Roman" w:hAnsi="Times New Roman" w:cs="Times New Roman"/>
        </w:rPr>
        <w:t xml:space="preserve"> Д.Н.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18810586230724071241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24.07.2023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Варьяс</w:t>
      </w:r>
      <w:r>
        <w:rPr>
          <w:rFonts w:ascii="Times New Roman" w:eastAsia="Times New Roman" w:hAnsi="Times New Roman" w:cs="Times New Roman"/>
        </w:rPr>
        <w:t xml:space="preserve"> Д.Н. в судебном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суду пояснил, что штраф по постановлению ЦАФАП оплатил после получения от судебных приставов постановления о возбуждении исполнительного производства 13.10.2023, так как саму копию постановления об административном правонарушении не получал.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Варьяс</w:t>
      </w:r>
      <w:r>
        <w:rPr>
          <w:rFonts w:ascii="Times New Roman" w:eastAsia="Times New Roman" w:hAnsi="Times New Roman" w:cs="Times New Roman"/>
        </w:rPr>
        <w:t xml:space="preserve"> Д.Н., 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24.07.2023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Варьяс</w:t>
      </w:r>
      <w:r>
        <w:rPr>
          <w:rFonts w:ascii="Times New Roman" w:eastAsia="Times New Roman" w:hAnsi="Times New Roman" w:cs="Times New Roman"/>
        </w:rPr>
        <w:t xml:space="preserve"> Д.Н.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24.07.2023</w:t>
      </w:r>
      <w:r>
        <w:rPr>
          <w:rFonts w:ascii="Times New Roman" w:eastAsia="Times New Roman" w:hAnsi="Times New Roman" w:cs="Times New Roman"/>
        </w:rPr>
        <w:t xml:space="preserve"> вступило </w:t>
      </w:r>
      <w:r>
        <w:rPr>
          <w:rFonts w:ascii="Times New Roman" w:eastAsia="Times New Roman" w:hAnsi="Times New Roman" w:cs="Times New Roman"/>
        </w:rPr>
        <w:t xml:space="preserve">в законную силу </w:t>
      </w:r>
      <w:r>
        <w:rPr>
          <w:rFonts w:ascii="Times New Roman" w:eastAsia="Times New Roman" w:hAnsi="Times New Roman" w:cs="Times New Roman"/>
        </w:rPr>
        <w:t>05.08.2023</w:t>
      </w:r>
      <w:r>
        <w:rPr>
          <w:rFonts w:ascii="Times New Roman" w:eastAsia="Times New Roman" w:hAnsi="Times New Roman" w:cs="Times New Roman"/>
        </w:rPr>
        <w:t>, следовательно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штраф д</w:t>
      </w:r>
      <w:r>
        <w:rPr>
          <w:rFonts w:ascii="Times New Roman" w:eastAsia="Times New Roman" w:hAnsi="Times New Roman" w:cs="Times New Roman"/>
        </w:rPr>
        <w:t>олжен быть уплачен не позднее 04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24.07.2023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Варьяс</w:t>
      </w:r>
      <w:r>
        <w:rPr>
          <w:rFonts w:ascii="Times New Roman" w:eastAsia="Times New Roman" w:hAnsi="Times New Roman" w:cs="Times New Roman"/>
        </w:rPr>
        <w:t xml:space="preserve"> Д.Н.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Варьяс</w:t>
      </w:r>
      <w:r>
        <w:rPr>
          <w:rFonts w:ascii="Times New Roman" w:eastAsia="Times New Roman" w:hAnsi="Times New Roman" w:cs="Times New Roman"/>
        </w:rPr>
        <w:t xml:space="preserve"> Д.Н.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№18810886230920084330 от 01.12.2023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18810586230724071241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24.07.2023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карточкой учета транспортного средства, </w:t>
      </w:r>
      <w:r>
        <w:rPr>
          <w:rFonts w:ascii="Times New Roman" w:eastAsia="Times New Roman" w:hAnsi="Times New Roman" w:cs="Times New Roman"/>
        </w:rPr>
        <w:t xml:space="preserve">выпиской из ГИС ГМП по состоянию на </w:t>
      </w:r>
      <w:r>
        <w:rPr>
          <w:rFonts w:ascii="Times New Roman" w:eastAsia="Times New Roman" w:hAnsi="Times New Roman" w:cs="Times New Roman"/>
        </w:rPr>
        <w:t>01.12.2023, согласно которой штраф оплачен 18.10.2023, копией платежного поручения от 13.10.2023.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Варьяс</w:t>
      </w:r>
      <w:r>
        <w:rPr>
          <w:rFonts w:ascii="Times New Roman" w:eastAsia="Times New Roman" w:hAnsi="Times New Roman" w:cs="Times New Roman"/>
        </w:rPr>
        <w:t xml:space="preserve"> Д.Н.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Варьяс</w:t>
      </w:r>
      <w:r>
        <w:rPr>
          <w:rFonts w:ascii="Times New Roman" w:eastAsia="Times New Roman" w:hAnsi="Times New Roman" w:cs="Times New Roman"/>
        </w:rPr>
        <w:t xml:space="preserve"> Д.Н.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Варьяс</w:t>
      </w:r>
      <w:r>
        <w:rPr>
          <w:rFonts w:ascii="Times New Roman" w:eastAsia="Times New Roman" w:hAnsi="Times New Roman" w:cs="Times New Roman"/>
        </w:rPr>
        <w:t xml:space="preserve"> Дмитрия Николаевича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0412365400725021282320133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7rplc-16">
    <w:name w:val="cat-UserDefined grp-27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